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ani nie posłuchasz go, ani nie zlituje się twoje oko, ani nie oszczędzisz go, ani nie ukryjesz 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2024-04-30T09:06:02Z</dcterms:modified>
</cp:coreProperties>
</file>