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6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(mięso) wszelkiego ptaka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spożywać mięso wszelkiego czystego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czyste ptactwo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ptastwo czyste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ptaki czyste jedzcie.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ptactwo czyste jeść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ptactwo czyste będziecie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wszelkie czyste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wszelkie ptactwo rytualnie 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чистого птаха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jadać wszelkie czyste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czystego ptaka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2024-05-03T01:56:49Z</dcterms:modified>
</cp:coreProperties>
</file>