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2143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rój skrzydlaty* będzie dla was nieczysty, nie będzie spożywany.**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Przeróżne skrzydlate owady będą dla was nieczyste i nieprzeznaczone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owady skrzydlate będą dla was nieczyste,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płaz skrzydlasty nieczysty wam będzie, jeść go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wszelkie, które płaza, a skrzydełka ma, nieczyste będzie, i nie będzie jedziono.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 jest dla was nieczysty, nie będziecie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 owad będzie wam nieczysty, nie będziesz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 skrzydlaty owad będzie dla was nieczysty. Nie będziecie go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 będzie dla was nieczysty; nie wolno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będziecie uważali za nieczyste;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skrzydlaty owad jest dla was skażony. Nie jedzcie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 skrzydlaty płaz jest dla was nieczysty; ich jadać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rojące się skrzydlate stworzenie jest dla was nieczyste. Nie należy ich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rój skrzydlaty, </w:t>
      </w:r>
      <w:r>
        <w:rPr>
          <w:rtl/>
        </w:rPr>
        <w:t>הָעֹוף ׁשֶרֶץ</w:t>
      </w:r>
      <w:r>
        <w:rPr>
          <w:rtl w:val="0"/>
        </w:rPr>
        <w:t xml:space="preserve"> , tłumaczone jako: owady skrzydlate.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nie będziecie z niego jedli, </w:t>
      </w:r>
      <w:r>
        <w:rPr>
          <w:rtl/>
        </w:rPr>
        <w:t>תֹאכְלּו מֵהֶם לא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2024-05-03T02:40:09Z</dcterms:modified>
</cp:coreProperties>
</file>