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których mięso wolno wam spożywać: bydlę rogate, owca i 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owca i koza;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zwierzęta, które jeść będziecie: Woły, owce,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źwierz, który jeść będziecie: wołu i owcę, i kozę,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baran,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zwierzęta, które będziecie jeść: woły, owce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zwierzęta, które będziecie jedli: wół,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krowa,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[wykaz] zwierząt, które wolno wam jeść: byk, młoda owca, młoda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zwierzęta, które możesz jeść: bydło, owca i koza,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скот, який їстимете: теля з волів і ягня з овець і козла з кіз,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jadać: Byki, owce i 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byk, owca i koza,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2024-05-03T01:48:25Z</dcterms:modified>
</cp:coreProperties>
</file>