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go obdarujesz* z twoich owiec, z twojego klepiska i z twojej tłoczni (wina) tym, czym pobłogosławił cię JAHWE,**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szczodrze go obdarujesz, ּ</w:t>
      </w:r>
      <w:r>
        <w:rPr>
          <w:rtl/>
        </w:rPr>
        <w:t>תַעֲנִיק הַעֲנֵיק</w:t>
      </w:r>
      <w:r>
        <w:rPr>
          <w:rtl w:val="0"/>
        </w:rPr>
        <w:t xml:space="preserve"> , idiom: włożysz mu bogaty wieniec l. naszyjnik.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1QDeut b : Pan, </w:t>
      </w:r>
      <w:r>
        <w:rPr>
          <w:rtl/>
        </w:rPr>
        <w:t>ד֯ ני )א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2024-04-28T20:58:49Z</dcterms:modified>
</cp:coreProperties>
</file>