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pierworodnego samca, który urodzi się wśród twego bydła i wśród twoich owiec, poświęcisz JAHWE, twojemu Bogu.* Nie użyjesz do pracy pierworodnego z twego bydła ani nie będziesz strzygł pierworodnego z twoich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13:12&lt;/x&gt;; &lt;x&gt;40 18:15-18&lt;/x&gt;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2024-04-29T05:03:06Z</dcterms:modified>
</cp:coreProperties>
</file>