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9"/>
        <w:gridCol w:w="6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je rokrocznie spożywał przed obliczem JAHWE, twojego Boga, ty i twój dom, w miejscu, które JAHWE wybierze.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2024-04-29T04:15:14Z</dcterms:modified>
</cp:coreProperties>
</file>