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6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spożywał. Wylejesz ją na ziemię jak wodę.*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tylko spożywał jego krwi.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spożywał;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jadł; na ziemię wylejesz ją,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tylko zachowasz, abyś krwie ich nie jadł, ale ją wylejesz na ziemię jako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nie będziesz spożywał, ale jak wodę wylejesz ją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krwi jego nie będziesz spożywał.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będziesz jadł, wylejesz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spożywać, masz ją wylać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jednak spożywać nie będziesz, lecz wylejesz ją na ziemię,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zjedz. Wylejesz ją na ziemię jak wodę, [lecz nie musisz wypełnić przykazania przykrycia jej ziemią].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кров не зїси, вилиєш її на землю як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będziesz spożywał jego krwi; wylewaj ją na ziemię jak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jego krwi nie wolno ci jeść. Masz ją wylać na ziemię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7:26-27&lt;/x&gt;; &lt;x&gt;30 17:10-14&lt;/x&gt;; &lt;x&gt;30 19:26&lt;/x&gt;; &lt;x&gt;50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2024-04-28T23:23:03Z</dcterms:modified>
</cp:coreProperties>
</file>