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był u ciebie jakiś potrzebujący spośród twoich braci w jednej z twoich bram, w twojej* ziemi, którą JAHWE, twój Bóg, ci daje, to nie zatwardzisz swojego serca i nie zaciśniesz swojej ręki przed twoim potrzebującym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2024-04-29T01:26:18Z</dcterms:modified>
</cp:coreProperties>
</file>