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 – i by (przez to) twoje oko nie patrzyło źle na twojego potrzebującego brata, tak abyś nic mu nie dał. Gdy będzie wołał przeciw tobie do JAHWE, grzech będzie po twojej (stronie).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przy tym, aby w twoim sercu nie powstała niegodziwa myśl: Oto zbliża się siódmy rok, rok umorzenia długów! Niech to nie sprawi, że zaczniesz patrzeć krzywo na potrzebującego brata i odmówisz mu wsparcia! Bo gdyby poskarżył się na ciebie JAHWE, grzech byłby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by nie powstała w twoim sercu niegodziwa myśl, byś nie mówił: Zbliża się rok siódmy, rok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abyś nie patrzył surowo na swego ubogiego brata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 dał;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wołałby do JAHWE przeciwko tobie i obciążyłbyś się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była jaka niepobożność w sercu twojem, żebyś miał rzec: Nadchodzi rok on siódmy, rok odpuszczenia, i surowo byś się stawił bratu twemu ubogiemu, tak, żebyś mu nie użyczył, a on by wołał przeciwko tobie do Pana, i miałbyś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abyć snadź nie wkradła się myśl niezbożna i żebyś nie rzekł w sercu swym: Nadchodzi siódmy rok odpuszczenia, a odwróciłbyś oczy twe od ubogiego brata twego, nie chcąc mu czego żąda pożyczyć, by nie wołał przeciwko tobie do JAHWE, a obróciłoć by się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powstała w twym sercu niegodziwa myśl: Blisko jest rok siódmy, rok darowania, byś złym okiem nie patrzał na ubogiego twego brata, nie udzielając mu pomocy. On będzie wzywał Pana przeciwko tobie, a ty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długów, i abyś nie patrzył nieprzychylnie na twego ubogiego brata i nic mu nie dał. On będzie wzywał przeciwko tobie Pana i grzech będzie ciążył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rok siódmy, rok darowania długów. Dlatego nie patrz złym okiem na twego ubogiego brata, nic mu nie dając. On bowiem będzie wołał przeciwko tobie do JAHWE i 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jednak, by nie zrodziła się w twoim sercu niegodziwa myśl: «Zbliża się siódmy rok, rok darowania długów». Gdybyś złym okiem spojrzał na ubogiego brata i nie dał mu niczego, wtedy obciążyłbyś się grzechem, bo on by się skarżył na ciebie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pilnie, aby nie zrodziła się w tobie bezecna myśl: ”zbliża się już siódmy rok, rok darowania [długów]” - i abyś nie spojrzał nieżyczliwym okiem na twego ubogiego współbrata, nic mu nie dając; gdy będzie on wzywał Jahwe przeciw tobie, 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miał nikczemnej myśli, która by cię przekonywała: Zbliża się siódmy rok, rok umorzenia [długów]. I żebyś nie patrzył z niechęcią na twojego ubogiego brata i nie dał mu. On będzie [kierował swe] wyrzekania przeciwko tobie do Boga i stanie się to dla ciebie [nawet cięższym] grzechem [niż to, że mu nic nie dałeś].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в твому серці не було сховане слово, беззаконня, кажучи: Наближається сьомий рік, рік відпущення, і злим буде твоє око до твого брата, що в потребі, і не даси йому, і закричить проти тебе до Господа, і буде в тобі великий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myśl nikczemna, byś miał powiedzieć: Zbliża się siódmy rok rok odpuszczenia. A twoje oko stałoby się nieżyczliwe dla twojego ubogiego brata i byś mu nie użyczył, a on by się poskarżył na ciebie WIEKUISTEMU,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 w twym sercu nie powstało nikczemne słowo, mówiące: ʼPrzybliżył się siódmy rok, rok uwolnieniaʼ, i żeby twoje oko nie stało się skąpe dla twego ubogiego brata, tak iż nic byś mu nie dał, a on musiałby wołać do JAHWE przeciwko tobie,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2024-04-28T23:12:23Z</dcterms:modified>
</cp:coreProperties>
</file>