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bramach, które daje ci JAHWE, twój Bóg, ustanowisz sobie sędziów i urzędników* dla swoich plemion i będą sądzili lud sprawiedliwym sądem.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(szoterim), lub: sekretarzy, zarządców (cywilnych lub wojskowych), &lt;x&gt;50 16:18&lt;/x&gt;L.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2024-05-05T07:10:46Z</dcterms:modified>
</cp:coreProperties>
</file>