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zasiądzie na swoim królewskim tronie, niech sobie sporządzi na zwoju odpis tego Prawa, w którego posiadaniu są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napisze sobie w księdze odpis tego prawa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usiędzie na stolicy królestwa swego, przepisze sobie ten powtórzony zakon w księgi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usiędzie na stolicy królestwa swego, wypisze sobie powtórzenie prawa zakonu tego na księgach, wziąwszy egzemplarz od kapłanów pokolenia Lewickiego,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 na królewskim swym tronie, sporządzi sobie na zwoju odpis tego Prawa z tekstu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 tego Prawa od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niech sporządzi sobie odpis tego Prawa z księgi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tronie, sporządzi sobie w księdze odpis tego prawa z tekstu kapłanów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wpisze sobie do księgi odpis tego pouczenia od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zasiądzie na królewskim tronie, niech przepisze dla siebie dwa zwoje tej Tory, w obecności kohenów, synów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сяде на престолі своєї влади, і напише собі це второзаконня в книгу через священиків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swojego królestwa, niech odpisze sobie do zwoju duplikat tego Prawa z tego, który jest przed obliczem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ma sobie napisać w księdze odpis tego prawa, tego, które jest pod opieką kapłanów,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2024-05-06T05:57:20Z</dcterms:modified>
</cp:coreProperties>
</file>