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taki, który by przeprowadzał swojego syna lub swoją córkę przez ogień,* ani przepowiadający z wróżb** wieszczbiarz,*** ani guślarz,**** ani czarownik,*****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nikt, kto przeprowadzałby swojego syna lub córkę przez ogień, ani przepowiadający przyszłość,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guślarz,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czarownik,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pośród was nikt, kto by przeprowadzał swego syna lub córkę przez ogień, ani wróżbita, ani wróżbiarz, ani jasnowidz, ani czarownik;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między wami nie znajduje, któryby przewodził syna swego, albo córkę swoję przez ogień; także wieszczek, guślarz, i wróżek, i czarownik.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niech nie najduje w tobie, który by oczyścił syna swego abo córkę, przewodząc przez ogień; abo który by się radził praktykarzów i wierzył snom, i wróżkom, i ani niech nie będzie guślarz,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 się pośród ciebie nikt, kto by przeprowadzał przez ogień swego syna lub córkę, uprawiał wróżby, gusła, przepowiednie i czary;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taki, który przeprowadza swego syna czy swoją córkę przez ogień, ani wróżbita, ani wieszczbiarz, ani guślarz, ani czarodziej,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nikt, kto by przeprowadzał swego syna i córkę przez ogień, uprawiał wróżby, przepowiednie i czary,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 się u ciebie nikt, kto by spalił w ofierze swojego syna lub córkę, kto by praktykował wróżby, zaklinanie, magię i czary;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 ciebie nie znajdzie nikt, kto by przeprowadzał przez ogień swego syna albo córkę, [kto] uprawiałby wróżbiarstwo, zamawianie, zaklinanie czy też magię,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znalazł się nikt, kto swojego syna lub córkę przeprowadza [pomiędzy dwoma] ogniami [dla Molecha] ani wróżący przy pomocy różdżki, ani przepowiadający na podstawie czasu, ani wieszczący [na podstawie nietypowych zdarzeń], ani czarownik,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знайдеться у тебе той, хто очищує свого сина чи свою дочку огнем, хто ворожить ворожбитством, чарує і віщує, віщує розтинанням,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 ciebie nie znajduje taki, co przeprowadza przez ogień swojego syna, lub córkę; ani wróżbita, ani wieszczbiarz, ani guślarz, ani czarodziej;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znajdzie u ciebie nikt, kto swego syna lub swą córkę przeprowadza przez ogień, nikt, kto wróży, kto uprawia magię, ani nikt, kto wypatruje znaków wróżebnych, ani czarnoksiężnik,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wiadomo, czy to przeprowadzenie było ze skutkiem śmiertelnym, &lt;x&gt;50 18:10&lt;/x&gt;L.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przepowiadający z wróżb, </w:t>
      </w:r>
      <w:r>
        <w:rPr>
          <w:rtl/>
        </w:rPr>
        <w:t>קֹסֵם קְסָמִים</w:t>
      </w:r>
      <w:r>
        <w:rPr>
          <w:rtl w:val="0"/>
        </w:rPr>
        <w:t xml:space="preserve"> (qosem qesamim), uprawiający wróżbiarstwo, wróżbita, zob. &lt;x&gt;40 22:7&lt;/x&gt;;&lt;x&gt;40 23:23&lt;/x&gt;; &lt;x&gt;60 13:22&lt;/x&gt;; &lt;x&gt;90 6:2&lt;/x&gt;;&lt;x&gt;90 15:23&lt;/x&gt;;&lt;x&gt;90 28:8&lt;/x&gt;; &lt;x&gt;300 27:9&lt;/x&gt;, wg G: zapowiadacz przyszłych zdarzeń, μαντευόμενος μαντείαν. Określenie to odnosiło się do czytania z wątroby (hepatoskopia), z układu strzał wysypanych z kołczana (belomancja), radzenia się duchów zmarłych (nekromancja), a także do fałszywych proroctw, zob. &lt;x&gt;300 14:14&lt;/x&gt;; &lt;x&gt;330 21:28&lt;/x&gt;.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wieszczbiarz, </w:t>
      </w:r>
      <w:r>
        <w:rPr>
          <w:rtl/>
        </w:rPr>
        <w:t>מְעֹונֵן</w:t>
      </w:r>
      <w:r>
        <w:rPr>
          <w:rtl w:val="0"/>
        </w:rPr>
        <w:t xml:space="preserve"> (me‘onen), przepowiadacz przyszłości, osoba przepowiadająca wydarzenia na podstawie znaków, zob. &lt;x&gt;30 19:26&lt;/x&gt;; &lt;x&gt;70 9:37&lt;/x&gt;; &lt;x&gt;120 21:6&lt;/x&gt;; &lt;x&gt;290 2:6&lt;/x&gt;;&lt;x&gt;290 57:3&lt;/x&gt;; &lt;x&gt;300 27:9&lt;/x&gt;; &lt;x&gt;400 5:11&lt;/x&gt; (&lt;x&gt;50 18:10&lt;/x&gt;L.).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guślarz, </w:t>
      </w:r>
      <w:r>
        <w:rPr>
          <w:rtl/>
        </w:rPr>
        <w:t>מְנַחֵׁש</w:t>
      </w:r>
      <w:r>
        <w:rPr>
          <w:rtl w:val="0"/>
        </w:rPr>
        <w:t xml:space="preserve"> (menachesz), lub: poszukujący znaków, może się odnosić do wróżenia z mieszaniny oleju z wodą (oleomancja), zob. &lt;x&gt;10 44:5&lt;/x&gt;.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מְכַּׁשֵף</w:t>
      </w:r>
      <w:r>
        <w:rPr>
          <w:rtl w:val="0"/>
        </w:rPr>
        <w:t xml:space="preserve"> (mechaszef), czarnoksiężnik, czarownik, wg G: wróżący z lotu i krzyku ptaków, οἰωνιζόμενος φαρμακός, zob. &lt;x&gt;20 22:17&lt;/x&gt;; &lt;x&gt;30 19:26-31&lt;/x&gt;; &lt;x&gt;120 17:15-17&lt;/x&gt;;&lt;x&gt;120 21:17&lt;/x&gt;; &lt;x&gt;290 57:3&lt;/x&gt;, 5.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22:18&lt;/x&gt;; &lt;x&gt;30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2024-04-29T08:49:37Z</dcterms:modified>
</cp:coreProperties>
</file>