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ośmieli się głosić w moim imieniu słowo, coś, czego mu nie przykazałem głosić, lub który będzie przemawiał w imieniu innych bogów, taki prorok poniesie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2024-04-29T09:35:54Z</dcterms:modified>
</cp:coreProperties>
</file>