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1"/>
        <w:gridCol w:w="6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 powiedział w swoim sercu: Po czym poznamy Słowo,* którego JAHWE nie oznajmił?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inny zapis.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2024-04-29T09:41:28Z</dcterms:modified>
</cp:coreProperties>
</file>