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JAHWE, twój Bóg, daje ci, i wydziedziczysz je,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zamierza ci dać, a ty wydziedziczysz je i osiądziesz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 JAHWE, twój Bóg, a posiądziesz ją i zamieszkasz w ich miastach i w ich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narody, których ziemię Pan, Bóg twój, dawa tobie, a posiędziesz ją, i mieszkać będziesz w miastach ich, i w domach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narody, których ziemię da tobie, i posiędziesz ją, i będziesz mieszkał w jej mieściech i w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narody, których ziemię ci daje, abyś je z niej wypędził i zamieszkał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twój Bóg, wytępi narody, których ziemię Pan, twój Bóg, ci daje, i ty je pokonasz,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narody, których ziemię ci daje, wtedy przejmiesz ich dziedzictwo i zamieszkasz w ich miastach oraz w 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wytępi narody, których ziemie ci daje, a ty wypędzisz je z ich posiadłości i zamieszkasz w ich miastach i 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twój Bóg, Jahwe, wytraci narody, których ziemię da tobie, a ty wygnasz je z posiadłości i zamieszkasz w ich miastach i w ich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w ziemi, którą Bóg, twój Bóg, daje ci, żebyś ją posiadł, i zamieszkasz w ich miastach i domach,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Господь Бог твій вигубить народи, які Бог твій тобі дає (і) їхню землю, і унаслідите їх і поселитеся в їхніх містах і в їхніх домах,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narody, których ziemię WIEKUISTY, twój Bóg ci oddaje i je wypędzisz, i zamieszkasz w ich miastach oraz w ich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narody, których ziemię daje ci JAHWE, twój Bóg, i wywłaszczysz je oraz zamieszkasz w ich miastach i w ich domach,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2024-04-27T22:15:33Z</dcterms:modified>
</cp:coreProperties>
</file>