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jakiejkolwiek winie i jakimkolwiek grzechu w (przypadku) każdego grzechu, który człowiek popełni, niech nie występuje przeciwko niemu (tylko) jeden świadek. Na podstawie zeznania dwóch świadków lub na podstawie zeznania trzech świadków należy rozstrzygać (każdą) sprawę.*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jakiejkolwiek winy i jakiegokolwiek grzechu popełnionego przez człowieka, niech nie występuje przeciwko niemu tylko jeden świadek. Każdą sprawę należy rozstrzygać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świadek nie może powstać przeciwko człowiekowi w jakiejkolwiek nieprawości lub w jakimkolwiek grzechu ze wszystkich grzechów, jakie ktoś popełni. Na podstawie zeznania dwóch lub trzech świadków oparte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powstanie świadek jeden przeciwko człowiekowi w jakiejkolwiek nieprawości, albo w jakimkolwiek grzechu ze wszystkich grzechów, któremi by kto zgrzeszył; w uściech dwóch świadków, albo w uściech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stanie jeden świadek przeciw żadnemu, jaki by kolwiek on grzech i złość była: ale w uściech dwu abo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przyjmie się zeznania jednego świadka przeciw nikomu, w żadnym przestępstwie i w żadnej zbrodni, lecz każda popełniona zbrodnia musi być potwierdzona zeznaniem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występuje jeden tylko świadek przeciwko komukolwiek w sprawie wszelkiego przewinienia i grzechu, jakie tamten popełnił. Na podstawie zeznania dwóch świadków lub na podstawie zeznania trzech świadków rozstrzygnie się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powstaje jeden tylko świadek przeciwko komukolwiek w jakiejkolwiek winie i grzechu, którego się dopuścił. Na oświadczeniu dwóch lub trzech świadków będzie ta rzecz stwierdzona.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orzeczenia czyjejś winy lub grzechu nie wystarczy tylko jeden świadek. Takie orzeczenie, w każdym przypadku dotyczącym popełnionego grzechu, musi się opierać na zeznaniu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[tylko] świadek nie może wystarczyć przy orzekaniu czyjejś winy lub grzechu, jakikolwiek byłby popełniony grzech; sprawa musi się opierać na zeznaniu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Pojedynczy świadek nie może oskarżyć innego człowieka o żadne przewinienie, [za które człowiek mógłby dostać baty albo zostać skazany na śmierć], ani o żadnego rodzaju oszustwo, ani o żaden grzech, którym zawinił. Oskarżenie musi zostać potwierdzone przez zeznanie [przynajmniej] dwóch albo trzech [niezależnych]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один свідок проти людини за всякою провиною і за всяким проступком і за всяким гріхом, яким згрішить. При устах двох свідків і при устах трьох свідків стане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podniesie się jeden świadek przeciwko człowiekowi odnośnie jakiejkolwiek winy, w jakimkolwiek przestępstwie bądź w jakimkolwiek grzechu, którego by się dopuścił; na zeznaniu dwóch świadków, albo na zeznaniu trzech świadków będzie stwierdzona dana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może jeden świadek wystąpić przeciwko człowiekowi w związku z jakimś przewinieniem lub jakimś grzechem, w wypadku jakiegoś grzechu, który ten popełnił. Sprawa ta ma zostać potwierdzona ustami dwóch świadków lub ustami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należy rozstrzygać sprawę, </w:t>
      </w:r>
      <w:r>
        <w:rPr>
          <w:rtl/>
        </w:rPr>
        <w:t>יָקּוםּדָבָר</w:t>
      </w:r>
      <w:r>
        <w:rPr>
          <w:rtl w:val="0"/>
        </w:rPr>
        <w:t xml:space="preserve"> , tj. stanie sprawa.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&lt;x&gt;470 18:16&lt;/x&gt;; &lt;x&gt;500 8:17&lt;/x&gt;; &lt;x&gt;500 19:31-35&lt;/x&gt;;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2024-04-28T08:01:36Z</dcterms:modified>
</cp:coreProperties>
</file>