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staną obaj ci ludzie, którzy toczą spór, przed obliczem JAHWE, przed kapłanami i sędziami, którzy będą (sprawować urząd) w tym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obie strony sporu staną przed obliczem JAHWE, przed kapłanami i sędziami, którzy będą sprawować urząd w tym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obaj mężczyźni, którzy mają spór, staną przed JAHWE i przed kapłanami, i sędziami, którzy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sprawować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czasie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urząd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 oni dwaj mężowie, którzy mają spór, przed Panem, przed kapłany, i przed sędziami, którzy będą na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oba, którzy mają sprawę przed JAHWE, przed oblicznością kapłanów i sędziów, którzy natenczas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ludzi wiodących między sobą spór stanie wobec Pana przed kapłanami i przed sędziami urzędującymi w tym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staną obaj ci mężowie, którzy mają spór, przed Panem, przed kapłanami i sędziami, którzy będą w tym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staną ci dwaj ludzie, którzy wiodą spór, przed obliczem JAHWE, przed kapłanami i sędziami, którzy będą w tym czasie urzędować.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obaj mężczyźni, między którymi powstał spór, stawią się przed JAHWE, wobec kapłanów i sędziów, którzy w tym czasie będą sprawować 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obaj ci mężowie, między którymi powstał spór, stawią się przed Jahwe, przed kapłanami i sędziami sprawującymi w tym czasie swój 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obaj mężczyźni staną przed Bogiem, przed kohenami i sędziami, którzy będą w tym czasie, razem z tymi, którzy mają spór.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стануть два чоловіки, які мають незгоду, перед Господом і перед священиками і перед суддями, які будуть в тих днях,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staną ci dwaj ludzie, co mają spór, przed obliczem WIEKUISTEGO, przed kapłanami i sędziami, którzy wówczas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obaj wiodący spór staną przed obliczem JAHWE, przed kapłanami i sędziami, którzy będą urzędować w owych dniach.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2024-04-28T06:07:52Z</dcterms:modified>
</cp:coreProperties>
</file>