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staną obaj ci ludzie, którzy toczą spór, przed obliczem JAHWE, przed kapłanami i sędziami, którzy będą (sprawować urząd) w tym czasie,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2024-04-27T16:08:29Z</dcterms:modified>
</cp:coreProperties>
</file>