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sędziowie dokładnie zbadają sprawę. Gdy się okaże, że fałszywy świadek świadczący przeciw swojemu bratu jest rzeczywiście świadkiem fałszywym,*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sędziowie dokładnie zbadają sprawę. Jeśli się okaże, że świadek zeznający przeciw swojemu bratu jest rzeczywiście świadkiem fałszywym,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sędziowie dokładnie zbadają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Jeśli się okaże, że ten świadek jest fałszywym świadkiem, że złożył fałszywe zeznanie przeciwko swemu bratu;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pilnie wywiadowali sędziowie; a obacząli, że świadek on jest świadkiem fałszywym, kłamstwo powiadając na brata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barzo pilnie się wywiadując dojdą tego, że fałszywy świadek mówił kłamstwo na brata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sędziowie, zbadawszy sprawę dokładnie, dowiodą fałszu świadkowi jeżeli świadek taki fałszywie oskarżył brata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Sędziowie zbadają sprawę dokładnie i jeżeli okaże się, że ten świadek jest świadkiem fałszywym, że fałszywie świadczył przeciwko swemu bratu,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Sędziowie dokładnie zbadają tę sprawę, a jeżeli ten świadek jest świadkiem fałszywym i fałszywie świadczył przeciwko swemu bratu,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Sędziowie pilnie zbadają sprawę, a gdy się okaże, że fałszywy świadek złożył kłamliwe świadectwo przeciwko bratu,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Sędziowie przeprowadzają wtedy staranne dochodzenie. Jeśli się okaże, że świadek-oskarżyciel jest fałszywym świadkiem kłamliwie obwiniającym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Sędziowie przesłuchają dokładnie [obu świadków] i jeżeli [zostanie udowodnione], że świadek jest świadkiem fałszywym, który świadczył fałszywie przeciw swojemu bratu,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судді пильно дослідять, і ось неправедний свідок свідчив неправедно, повстав він проти свого брата,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sędziowie zbadają to dokładnie a oto ów świadek jest fałszywym świadkiem; fałszywie świadczył przeciw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sędziowie dokładnie zbadają i jeśli świadek jest świadkiem fałszywym i podniósł fałszywy zarzut przeciw swemu bratu,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5:20&lt;/x&gt;; &lt;x&gt;230 27:12&lt;/x&gt;; &lt;x&gt;240 6:19&lt;/x&gt;; &lt;x&gt;240 12:17&lt;/x&gt;; &lt;x&gt;240 14:5&lt;/x&gt;; &lt;x&gt;240 19:5&lt;/x&gt;; &lt;x&gt;240 25:18&lt;/x&gt;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2024-04-28T17:00:52Z</dcterms:modified>
</cp:coreProperties>
</file>