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zlituje się twoje oko: życie za życie,* oko za oko, ząb za ząb, ręka za rękę, noga za** nogę.***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 za życie, </w:t>
      </w:r>
      <w:r>
        <w:rPr>
          <w:rtl/>
        </w:rPr>
        <w:t>נֶפֶׁשּבְנֶפֶׁש</w:t>
      </w:r>
      <w:r>
        <w:rPr>
          <w:rtl w:val="0"/>
        </w:rPr>
        <w:t xml:space="preserve"> , tj. dusza za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Zasada ta określana jest jako lex talionis, czyli prawo do dokładnie takiej – i nie większej – odpłaty za wyrządzoną krzywdę. Jako zasada jest obecna w prawie do dzisiaj i daje o sobie znać szczególnie w przypadku wyznaczania wysokości odszkodowań.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21:23-25&lt;/x&gt;; &lt;x&gt;20 22:21&lt;/x&gt;; &lt;x&gt;40 35:31&lt;/x&gt;; &lt;x&gt;30 24:19-20&lt;/x&gt;; &lt;x&gt;470 5:38-42&lt;/x&gt;; &lt;x&gt;670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2024-04-27T16:42:55Z</dcterms:modified>
</cp:coreProperties>
</file>