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ktoś udał się z bliźnim do lasu. Miał z nim tam ścinać drzewa. W trakcie pracy zamachnął się siekierą na pień, lecz siekiera ześliznęła się z toporzyska, trafiła bliźniego i pozbawiła go życia. Sprawca takiego nieszczęścia może schronić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gdyby ktoś szedł ze swym bliźnim do lasu ścinać drzewa, uchwycił ręką siekierę, by ściąć drzewo, a siekiera odpadła z toporzyska i trafiła jego bliźniego tak, że umarłby, ucieknie on do jednego z tych miast, aby pozostał przy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szedł z bliźnim swym do lasu drwa rąbać, a zaniósłby się ręką swą z siekierą, aby uciął drzewo, a spadłaby siekiera z toporzyska, i trafiłaby bliźniego jego, żeby umarł, ten uciecze do jednego z tych miast, aby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poszedł z nim po prostu do lasa rąbać drew, a rąbiąc drzewo wypadłaby siekiera z ręki i żelazo spadszy z toporzyska, uderzyłoby przyjaciela jego i zabiło, ten do jednego z przerzeczonych miast uciecze,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poszedł z drugim do lasu ciąć drzewo, uchwycił ręką siekierę, by ściąć drzewo, żelazo zaś odpadło od drzewca i trafiło śmiertelnie bliźniego - taki może schronić się do jednego z tych miast, by ratować swe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ten, kto pójdzie ze swoim bliźnim do lasu, aby rąbać drzewo, i jego ręka machnie siekierą, aby ściąć drzewo, a siekiera spadnie z toporzyska i trafi w bliźniego, i ten umrze; taki może się schronić do jednego z tych miast i zachować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pójdzie z bliźnim swoim do lasu rąbać drzewo i jego ręka chwyci siekierę, aby ściąć drzewo, ale siekiera spadnie z trzonka i trafi jego bliźniego, i on umrze, wtedy ucieknie do jednego z tych miast i ocali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przykład pójdzie do lasu ze swoim bliźnim ścinać drzewo i tam zamachnie się siekierą, by ściąć to drzewo, a ostrze siekiery spadnie z trzonka i tak ugodzi bliźniego, że ten umrze, to zabójca będzie mógł uciec do jednego z tych miast. Tam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więc na przykład z bliźnim do lasu ścinać drzewo i zamierzy się siekierą, aby ściąć drzewo; żelazo jednak wyskoczy z toporzyska i ugodzi bliźniego, który umrze. [Wówczas] ten [zabójca] będzie mógł zbiec do jednego z tych miast i 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pójdzie ze swoim bliźnim do lasu, żeby rąbać drzewa, i jego ręka podniesie siekierę, żeby ściąć drzewo, i żelazo zsunie się z trzonka i ugodzi jego bliźniego, a on umrze, ten [zabójca] ucieknie do jednego z tych miast, aby przeżył.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пішов з ближнім до лісу збирати дрова, і сховзнеться його рука коли сокира рубає дерево, і залізо, зіскочивши з топора, вдарить ближнього і помре, він втече до одного з цих міст і житиме,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ktoś poszedł do lasu ze swoim bliźnim rąbać drwa i zamachnęła się jego ręka z siekierą, a żelazo zsunęło się z toporzyska oraz trafiło jego bliźniego tak, że umarł taki niech się schroni do jednego z tych miast,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pójdzie ze swym bliźnim do lasu zbierać drewno i zamachnie się ręką, by siekierą ściąć drzewo, a ześliźnie się żelazo z drewnianego toporzyska i uderzy jego bliźniego, i ten umrze, wówczas powinien uciec do jednego z tych miast i pozostanie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2024-04-27T19:04:51Z</dcterms:modified>
</cp:coreProperties>
</file>