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45"/>
        <w:gridCol w:w="50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przykazuję ci: Wydzielisz sobie trzy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w związku z tym przykazuję ci: Wydziel sobie trzy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nakazuję ci: Wydzielisz sobie trzy miasta;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ja przykazuję tobie, mówiąc: Trzy miasta odłączysz sobie;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 przykazuję tobie, abyś trzy miasta, jedno od drugiego równie daleko, oddzielił.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 ci rozkazuję: trzy miasta sobie ustanowisz.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 nakazuję ci: Wydzielisz sobie trzy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 ci nakazuję: Wydzielisz sobie trzy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nakazuję ci: Wyznacz sobie trzy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więc daję ci ten rozkaz: wydziel sobie trzy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ja nakazuję ci: Wydzielisz sobie trzy miasta.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я тобі заповідаю це слово кажучи: Відлучиш собі три міста.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nakazuję ci, mówiąc: Oddzielisz sobie trzy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nakazuję ci, mówiąc: ʼWydzielisz sobie trzy miastaʼ.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2024-04-28T03:21:14Z</dcterms:modified>
</cp:coreProperties>
</file>