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przestrzegał całego tego przykazania, aby je spełniać tak, jak ci dziś przykazuję, by kochać JAHWE, twojego Boga, i kroczyć Jego drogami po wszystkie dni, to dodasz sobie jeszcze trzy miasta do tamtych trzech,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2024-04-28T05:19:23Z</dcterms:modified>
</cp:coreProperties>
</file>