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wyciął u ciebie wszystkich wycieńczonych, (ciągnących się) z tyłu za tobą, gdy ty byłeś zmęczony i znużony – i nie bał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2024-05-06T04:52:47Z</dcterms:modified>
</cp:coreProperties>
</file>