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przyniosłem pierwociny płodów ziemi, którą dałeś mi, JAHWE. I położysz to przed obliczem JAHWE, twojego Boga, i pokłonisz się przed obliczem JAHWE, twojego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2024-05-07T13:47:15Z</dcterms:modified>
</cp:coreProperties>
</file>