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1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też Mojżesz i starsi Izraela ludowi: Przestrzegaj* każdego przykazania, które ja wam dziś nadaję.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wraz ze starszymi Izraela nakazał ludowi: Przestrzegajcie każdego przykazania, które wam dzisiaj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starsi Izraela nakazali ludowi: Przestrzegajcie wszystkich przykazań, które wam dziś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przykazał Mojżesz i starsi Izraelscy ludowi, mówiąc: Strzeżcie wszelkiego przykazania, które ja wam dziś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Mojżesz i starszy Izraela ludowi, mówiąc: Strzeżcie wszytkiego rozkazania, które wam dziś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razem ze starszymi Izraela wydał taki nakaz: Zachowajcie całe to Prawo, które ja wam dziś ogłaszam.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wraz ze starszymi Izraela nakazał ludowi: Przestrzegaj każdego przykazania, które ja wam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wraz ze starszymi Izraela, wydał ludowi następujące polecenie: Przestrzegaj wszystkich przykazań, które dzisiaj wam nadałem!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starsi Izraela dali ludowi taki nakaz: „Zachowujcie wszystkie przykazania, które dziś wam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wraz ze starszyzną izraelską wydał ludowi takie polecenie: - Zachowujcie wszystkie nakazy, jakie ja wam dziś podaję.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starszyzna Jisraela nakazali ludowi: Przestrzegajcie wszystkich przykazań, które ja nakazuję wam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Мойсей та ізраїльські старшини кажучи: Зберігатимете всі ці заповіді, які я вам сьогодні заповідаю.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nakazał ludowi, mówiąc wobec starszych Israela: Przestrzegajcie wszystkich przykazań, które wam dzisiaj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Mojżesz wraz ze starszymi Izraela nakazał jeszcze ludowi, mówiąc: ”Należy przestrzegać każdego przykazania, które wam dzisiaj nakazuję.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2024-04-29T15:39:39Z</dcterms:modified>
</cp:coreProperties>
</file>