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zrobi podobiznę lub odlew (bożka), obrzydliwość dla JAHWE, dzieło rąk rzemieślnika, i ustawi go w ukryciu.* A cały lud odezwie się i powie: Amen!**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&lt;x&gt;20 34:17&lt;/x&gt;; &lt;x&gt;30 19:4&lt;/x&gt;; &lt;x&gt;30 26:1&lt;/x&gt;; &lt;x&gt;50 4:151&lt;/x&gt;; &lt;x&gt;50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lub: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2024-04-29T13:48:00Z</dcterms:modified>
</cp:coreProperties>
</file>