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kładzie się z jakimkolwiek zwierzęciem.*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podejmie współżycie z jakimkolwiek zwierzęciem.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z jakimkolwiek zwierzęciem.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któryby obcował z jakiemkolwiek bydlęciem;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nierząd płodzi z wszelakim bydlęciem.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cieleśnie z jakimkolwiek zwierzęciem.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łączy się cieleśnie z jakimkolwiek zwierzęciem.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współżyje z jakimkolwiek zwierzęciem.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obcuje z jakimkolwiek zwierzęciem».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obcuje z jakimkolwiek zwierzęciem.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obcuje z jakimkolwiek zwierzęciem.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спить з всякою скотиною.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obcuje z jakimkolwiek bydlęciem.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się kładzie z jakimkolwiek zwierzęciemʼ.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22:19&lt;/x&gt;; &lt;x&gt;30 18:23&lt;/x&gt;; &lt;x&gt;30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2024-04-29T13:33:07Z</dcterms:modified>
</cp:coreProperties>
</file>