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jakimkolwiek zwierzęciem.*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22:19&lt;/x&gt;; &lt;x&gt;30 18:23&lt;/x&gt;; &lt;x&gt;30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2024-04-29T12:30:17Z</dcterms:modified>
</cp:coreProperties>
</file>