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kładzie się ze swoją siostrą, córką swojego ojca lub córką swojej matki.*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podejmie współżycie ze swoją siostrą, córką swojego ojca lub córką swojej matki.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ze swoją siostrą, córką swego ojca lub córką swojej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obcował z siostrą swoją, córka ojca swego albo córką matki swojej;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śpi z siostrą swoją, z córką ojca swego abo matki swej.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obcuje cieleśnie ze swoją siostrą, córką ojca swego albo córką swojej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łączy się cieleśnie ze swoją siostrą, córką swego ojca lub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współżyje ze swoją siostrą, córką swego ojca lub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współżyje z siostrą, córką swojego ojca lub swojej matki».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obcuje ze swoją siostrą, córką ojca swego albo matki swojej.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kładzie się ze swoją siostrą, z córką swojego ojca albo córką swojej matki.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спить з сестрою від свого батька чи від матері.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obcuje ze swoją siostrą; z córką swojego ojca, albo z córką swojej matki.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się kładzie ze swą siostrą, córką swego ojca lub córką swej matkiʼ.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18:9&lt;/x&gt;; &lt;x&gt;30 20:17&lt;/x&gt;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2024-04-29T12:04:39Z</dcterms:modified>
</cp:coreProperties>
</file>