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teściową.*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ze swoją teściową.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świekrą swoją;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świekrą swoją.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tak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teściową».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ze swoją teściową.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 teściową.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своєю тещею.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ze swoją teściowąʼ.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18:17&lt;/x&gt;; &lt;x&gt;30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2024-04-29T12:29:33Z</dcterms:modified>
</cp:coreProperties>
</file>