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kamieni całych* zbudujesz ołtarz JAHWE, twojemu Bogu, i złożysz na nim JAHWE, twojemu Bogu,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2024-04-29T13:17:43Z</dcterms:modified>
</cp:coreProperties>
</file>