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po Salcha* i Edrej, były miastami królestwa Oga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12:5&lt;/x&gt;; &lt;x&gt;60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2024-04-29T19:39:22Z</dcterms:modified>
</cp:coreProperties>
</file>