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9"/>
        <w:gridCol w:w="2431"/>
        <w:gridCol w:w="2950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Makirowi* dałem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50:23&lt;/x&gt;; &lt;x&gt;40 32:40&lt;/x&gt;; &lt;x&gt;60 17:1&lt;/x&gt;; &lt;x&gt;130 7:14-19&lt;/x&gt;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2024-04-29T18:43:07Z</dcterms:modified>
</cp:coreProperties>
</file>