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 i Gadytom dałem (ziemię) od Gileadu aż do potoku Arnon – ze środkiem potoku jako granicą – i (dalej) aż do potoku Jabok, (czyli) granicy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2024-04-29T21:01:26Z</dcterms:modified>
</cp:coreProperties>
</file>