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(Dałem mu także) Arabę z Jordanem jako granicą, od Kineret aż do morza w Araba, Morza Słonego, u podnóży Pisga*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Niewielkie pasmo górskie, którego najwyższym szczytem jest góra Nebo, zob. &lt;x&gt;40 21:20&lt;/x&gt;;&lt;x&gt;40 23:14&lt;/x&gt;; &lt;x&gt;50 34:1&lt;/x&gt;.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2024-04-29T20:50:27Z</dcterms:modified>
</cp:coreProperties>
</file>