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tym czasie: JAHWE, wasz Bóg, dał wam tę ziemię w dziedzictwo. (Teraz), wszyscy zbrojni, przejdźcie uzbrojeni przed waszymi braćmi,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2024-04-29T19:35:04Z</dcterms:modified>
</cp:coreProperties>
</file>