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Jozuemu w tym czasie przykazałem: Twoje oczy widzą wszystko, co JAHWE, wasz Bóg, uczynił tym dwom królom. Tak samo JAHWE uczyni wszystkim królestwom, do których przeprawisz się (przez Jordan).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2024-04-29T18:13:16Z</dcterms:modified>
</cp:coreProperties>
</file>