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0"/>
        <w:gridCol w:w="220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tak dopraszałem się o łaskę u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2024-04-29T23:36:59Z</dcterms:modified>
</cp:coreProperties>
</file>