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was,* nie wysłuchał mnie i powiedział JAHWE do mnie: Dość tobie! Nie rozmawiaj już ze Mną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 nie wysłuchał mnie; JAHWE powiedział do mnie: Już dość! Nie rozmawiaj ze Mną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waszego powodu i nie wysłuchał mnie. I JAHWE powiedział do mnie: Dosyć, nie mów już do mnie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rozgniewał Pan na mię dla was, i nie wysłuchał mię, i rzekł Pan do mnie: Dosyć masz, nie mówże już więcej do mnie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na mię dla was, ani mię wysłuchał, ale mi powiedział: Dosyć masz, żadną miarą nie mów więcej do mnie o tej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was rozgniewał się na mnie Pan i nie wysłuchał mnie. I rzekł Pan do mnie: Dość, nie mów Mi o tym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rozgniewał się na mnie z powodu was, nie wysłuchał mnie i rzekł do mnie: Dosyć! Nie mów już do mnie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rozgniewał się na mnie z waszego powodu i mnie nie wysłuchał. JAHWE powiedział do mnie: Dosyć! Już Mi więcej nie mów o tej sprawie!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waszego powodu JAHWE rozgniewał się na mnie i mnie nie wysłuchał. JAHWE mi powiedział: «Dosyć! Nie mów Mi już o tym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uniósł się na mnie gniewem z powodu was i nie wysłuchał mnie. Jahwe tak przemówił do mnie: - Przestań! Nie mów już do mnie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rozgniewał się na mnie z waszego powodu i nie wysłuchał mnie. Bóg powiedział do mnie: Dość twoich [błagań]! Nie mów do Mnie już więcej w tej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зважив на мене Господь через вас, і не вислухав мене. І сказав Господь до мене: Досить тобі, не додаси ще говорити це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uniósł się na mnie z waszej przyczyny oraz mnie nie wysłuchał. Nadto WIEKUISTY do mnie powiedział: Wystarczy ci! Nie mów do mnie więcej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 waszego powodu pałał na mnie strasznym gniewem i nie wysłuchał mnie; lecz rzekł do mnie JAHWE: ʼDosyć tego! Już nigdy mi o tym nie 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2024-04-29T21:04:21Z</dcterms:modified>
</cp:coreProperties>
</file>