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was,* nie wysłuchał mnie i powiedział JAHWE do mnie: Dość tobie! Nie rozmawiaj już ze Mną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2024-04-29T19:05:08Z</dcterms:modified>
</cp:coreProperties>
</file>