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słuchał głosu JAHWE, twojego Boga, aby strzec Jego przykazań i Jego ustaw zapisanych w zwoju tego Prawa, jeśli zawrócisz do JAHWE, twojego Boga, z całego swojego serca i z całej swojej duszy.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2024-05-03T13:12:33Z</dcterms:modified>
</cp:coreProperties>
</file>