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Zbliża się chwila twojej śmierci. Przywołaj Jozuego i stawcie się w namiocie spotkania. Tam wydam mu rozkazy. Mojżesz i Jozue stawili się zatem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zbliżają się dni twojej śmierci. Przywołaj Jozuego i stawcie się w Namiocie Zgromadzenia, a ja mu wydam polecenie. Poszedł więc Mojżesz i Jozue i stawili się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Mojżesza: Oto, przybliżyły się dni śmierci twojej; przyzówże Jozuego, a stańcie w namiocie zgromadzenia, a przykażę mu. Szedł tedy Mojżesz i Jozue, a stanęli w namiocie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Oto blisko są dni śmierci twojej: zawołaj Jozuego a stójcie w przybytku świadectwa, że mu przykażę. Poszli tedy Mojżesz i Jozue i stanęli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zbliża się czas twojej śmierci. Zawołaj Jozuego i stawcie się w Namiocie Spotkania, abym dał mu swoje nakazy. Mojżesz poszedł z Jozuem i stawili się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bliskie już są dni twojej śmierci; przywołaj Jozuego i stańcie w Namiocie Zgromadzenia, a Ja dam mu rozkazy. I poszedł Mojżesz z Jozuem, i stanęli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powiedział do Mojżesza: Zbliża się czas twojej śmierci, wezwij Jozuego i stańcie w Namiocie Spotkania, a Ja mu dam rozkazy. Poszedł więc Mojżesz oraz Jozue i stanęli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„Dzień twojej śmierci jest już blisko. Zawołaj Jozuego i stawcie się razem w Namiocie Spotkania, bo chcę mu wydać polecenia”. Mojżesz i Jozue przyszli więc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 - Zbliża się czas twojej śmierci. Przywołaj Jozuego i stawcie się w Namiocie Zjednoczenia, a Ja dam mu polecenia. Poszedł więc Mojżesz i Jozue i stawili się w 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Oto zbliża się czas twojej śmierci. Przywołaj Jehoszuę i przygotuj go w Namiocie Wyznaczonych Czasów, a nakażę mu. Mosze i Jehoszua poszli i przygotowali się [poprzez modlitwę]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Ось приблизилися дні твоєї смерті. Поклич Ісуса і станьте при дверях шатра свідчення і заповім йому. І пішов Мойсей і Ісус до шатра свідчення і стали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Oto twe dni zbliżyły się do śmierci; weź Jezusa, syna Nuna oraz stańcie w Przybytku Zboru, a Ja go ustanowię. Więc poszedł Mojżesz i Jezus, syn Nuna, i stanęli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”Oto przybliżyły się dni twojej śmierci. Wezwij Jozuego i stań w namiocie spotkania, żebym powierzył mu obowiązki”. Tak więc Mojżesz i Jozue poszli i stanęli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2024-04-19T20:18:24Z</dcterms:modified>
</cp:coreProperties>
</file>