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Mojżesza: Oto przybliżyły się twoje dni do śmierci. Przywołaj Jozuego i stawcie się w namiocie spotkania, a Ja dam mu rozkazy. Poszedł więc Mojżesz i Jozue i stawili się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2024-04-23T16:39:32Z</dcterms:modified>
</cp:coreProperties>
</file>