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6"/>
        <w:gridCol w:w="6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całkowicie zakryję* w tym dniu moje oblicze z powodu wszelkiego zła, które popełnił (ten lud), gdyż zwrócił się ku innym bogom.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całkowicie zakryję, </w:t>
      </w:r>
      <w:r>
        <w:rPr>
          <w:rtl/>
        </w:rPr>
        <w:t>הַסְּתֵר אַסְּתִיר</w:t>
      </w:r>
      <w:r>
        <w:rPr>
          <w:rtl w:val="0"/>
        </w:rPr>
        <w:t xml:space="preserve"> : wg PS: zakryję zakryciem, </w:t>
      </w:r>
      <w:r>
        <w:rPr>
          <w:rtl/>
        </w:rPr>
        <w:t>אסתר הסתיר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2024-03-29T08:25:09Z</dcterms:modified>
</cp:coreProperties>
</file>