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wprowadzę go do ziemi opływającej w mleko i miód, którą przysiągłem ich ojcom, będzie jadł i nasyci się, i utyje – i zwróci się ku innym bogom, i będzie im służył, a Mną pogardzi i złamie moje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wprowadzę ten lud do ziemi opływającej w mleko i miód, którą przysiągłem dać ich ojcom, i lud ten naje się, nasyci i utyje, wówczas zwróci się do innych bogów! Im będzie służył, a Mną pogardzi i złamie moje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wprowadzę ich do ziemi, którą poprzysiągłem ich ojcom,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mlekiem i miodem płynącej, i będą jeść do syta, i utyją,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zwrócą się ku innym bogom i będą im służyć, a mnie rozdrażnią i złamią moje przymierze;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wprowadzę go do ziemi, o którąm przysiągł ojcom jego, opływającej mlekiem i miodem; i będzie jadł, a naje się, i utyje, a obróci się do bogów cudzych, i służyć im będzie, i rozdraźnią mię, i zrzucą przymierze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Wprowadzę go bowiem do ziemie, o którąm przysiągł ojcom jego, mlekiem i miodem płynącej. A gdy się najedzą i nasycą, i utyją, odwrócą się do cudzych bogów i będą im służyć, i uwłóczyć mi będą, i zrzucą przymierze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zaprowadzę ich do ziemi, którą poprzysiągłem ich przodkom, opływającej w mleko i miód, będą jedli do syta, utyją, potem zwrócą się do cudzych bogów i będą im służyć, a Mną wzgardzą i złamią przymierze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wprowadzę go do ziemi, opływającej w mleko i miód, którą przysiągłem jego ojcom, będzie jadł i naje się do syta, i utyje, i zwróci się do innych bogów, i będzie im służył, mną zaś pogardzi i złamie moje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wprowadzę ich do ziemi, którą poprzysiągłem ich przodkom, mlekiem i miodem płynącej. Będą jedli i nasycą się, utyją, a potem zwrócą się do innych bogów i będą im służyć. Mną natomiast wzgardzą i złamią Moje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wprowadzę ich do ziemi opływającej w mleko i miód, którą przysiągłem ich przodkom, a oni najedzą się do syta i utyją, wtedy zwrócą się do innych bogów, będą im służyć, a Mną wzgardzą i złamią przymierze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wprowadzę ten [lud] do ziemi mlekiem i miodem płynącej, którą przyobiecałem jego ojcom, gdy będzie jadł do syta, gdy utyje i zwróci się do obcych bogów, służąc im, a mną wzgardzi i złamie moje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przywiodę ich do ziemi, którą przysiągłem ich praojcom, opływającej mlekiem i miodem, będą jedli i nasycą się, i będą żyć w dostatku. Wtedy odwrócą się do bożków narodów i będą im służyć lekceważąc Mnie i naruszą Moje przymierze.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введу їх до доброї землі, якою поклявся Я їхнім батькам, землю, що пливе молоком і медом, і їстимуть і наситившись будуть задоволені. І відвернуться до чужих богів і послужать їм і розгнівають мене і знищать мій завіт.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zaprowadzę do ziemi opływającej mlekiem i miodem, którą zaprzysiągłem jego ojcom. Będzie jadł i się nasyci oraz utyje; i wtedy zwróci się ku cudzym bogom oraz będzie im służył. Zaś Mną wzgardzą oraz złamią Moje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zaprowadzę ich do ziemi, co do której przysiągłem ich praojcom, która opływa w mleko i miód, i będą jeść, i nasycą się, i utyją, i zwrócą się do innych bogów, i będą im służyć, a mną wzgardzą i złamią moje przymierze.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2024-04-26T14:43:11Z</dcterms:modified>
</cp:coreProperties>
</file>