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uciski, wtedy niech odezwie się ta pieśń przed nim jako świadek – bo nie zostanie (ona) zapomniana w ustach jego potomstwa – gdyż (od dawna), zanim wprowadziłem go do ziemi, którą przysiągłem ich ojcom,* znałem jego zamysł, który on wtedy spełni.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ojcom, </w:t>
      </w:r>
      <w:r>
        <w:rPr>
          <w:rtl/>
        </w:rPr>
        <w:t>לַאֲבֹתָיו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2024-04-16T20:44:42Z</dcterms:modified>
</cp:coreProperties>
</file>