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Jozuemu, synowi Nuna, (JHWH) przykazał i powiedział: Wzmocnij się i nabierz odwagi, bo ty wprowadzisz synów Izraela do ziemi, którą im przysiągłem, a Ja będę z 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Jozuemu zaś, synowi Nuna, rozkazał: Bądź mocny! Nabierz odwagi, bo to ty wprowadzisz synów Izraela do ziemi, którą im przysiągłem, Ja zaś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nakazał Jozuemu, synowi Nuna: Wzmocnij się i bądź mężny, bo ty wprowadzisz synów Izraela do ziemi, którą im poprzysiągłem,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przykazał Jozuemu, synowi Nunowemu, i rzekł: Zmacniaj się, i mężnie sobie poczynaj; albowiem ty wprowadzisz syny Izraelskie do ziemi, o którąm im przysiągł;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JAHWE Jozuemu, synowi Nun, i rzekł: Umacniaj się i bądź duży! Ty bowiem wwiedziesz syny Izraelowe do ziemie, którąm obiecał, i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taki rozkaz Jozuemu, synowi Nuna: Bądź mężny i mocny, gdyż ty zaprowadzisz Izraelitów do ziemi, którą im poprzysiągłem,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wprowadził Jozuego, syna Nuna, na jego stanowisko i rzekł: Bądź mocny i odważny, bo ty wprowadzisz synów izraelskich do ziemi, którą przysiągłem im,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też Jozuemu, synowi Nuna, mówiąc: Bądź mocny i odważny, ty bowiem wprowadzisz Izraela do ziemi, którą im poprzysiągłem,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wydał polecenie Jozuemu, synowi Nuna: „Bądź mocny i odważny, ty bowiem wprowadzisz Izraelitów do kraju, który im przysiągłem, a Ja będę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Jozuemu, synowi Nuna, wydał [Jahwe] takie polecenie: - Bądź mężny i odważny, albowiem ty masz wprowadzić synów Izraela do kraju, który poprzysiągłem im; 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[Bóg] nakazał Jehoszui, synowi Nuna: Bądź silny i odważny, bo ty przywiedziesz synów Jisraela do ziemi, którą przysiągłem im. Ja będę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Ісусові і сказав: Будь мужним і сильним, бо ти введеш ізраїльських синів до землі, якою поклявся їм Господь, і Він буде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ustanowił Jezusa, syna Nuna, oraz powiedział: Bądź silnym i wytrwałym, gdyż ty wprowadzisz synów Israela do ziemi, którą im zaprzysiągłem,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obowiązki Jozuemu, synowi Nuna, i rzekł: ”Bądź odważny i silny, gdyż to ty wprowadzisz synów Izraela do ziemi, co do której im przysiągłem, a ja będę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3:12&lt;/x&gt;; &lt;x&gt;40 27:23&lt;/x&gt;; &lt;x&gt;60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2024-04-24T01:40:05Z</dcterms:modified>
</cp:coreProperties>
</file>