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Jozuemu, synowi Nuna, (JHWH) przykazał i powiedział: Wzmocnij się i nabierz odwagi, bo ty wprowadzisz synów Izraela do ziemi, którą im przysiągłem, a Ja 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3:12&lt;/x&gt;; &lt;x&gt;40 27:23&lt;/x&gt;; &lt;x&gt;60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2024-03-29T15:55:53Z</dcterms:modified>
</cp:coreProperties>
</file>